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33" w:rsidRDefault="00AA4E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40933" w:rsidRDefault="00AA4EB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32F47" w:rsidRPr="00432F47">
        <w:tc>
          <w:tcPr>
            <w:tcW w:w="3261" w:type="dxa"/>
            <w:shd w:val="clear" w:color="auto" w:fill="E7E6E6" w:themeFill="background2"/>
          </w:tcPr>
          <w:p w:rsidR="00340933" w:rsidRPr="00432F47" w:rsidRDefault="00AA4EB1">
            <w:pPr>
              <w:rPr>
                <w:b/>
                <w:sz w:val="24"/>
                <w:szCs w:val="24"/>
              </w:rPr>
            </w:pPr>
            <w:r w:rsidRPr="00432F4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933" w:rsidRPr="00432F47" w:rsidRDefault="00AA4EB1">
            <w:pPr>
              <w:rPr>
                <w:sz w:val="24"/>
                <w:szCs w:val="24"/>
              </w:rPr>
            </w:pPr>
            <w:r w:rsidRPr="00432F47">
              <w:rPr>
                <w:b/>
                <w:sz w:val="24"/>
                <w:szCs w:val="24"/>
              </w:rPr>
              <w:t xml:space="preserve">Компьютерная графика </w:t>
            </w:r>
          </w:p>
        </w:tc>
      </w:tr>
      <w:tr w:rsidR="00432F47" w:rsidRPr="00432F47">
        <w:tc>
          <w:tcPr>
            <w:tcW w:w="3261" w:type="dxa"/>
            <w:shd w:val="clear" w:color="auto" w:fill="E7E6E6" w:themeFill="background2"/>
          </w:tcPr>
          <w:p w:rsidR="00340933" w:rsidRPr="00432F47" w:rsidRDefault="00AA4EB1">
            <w:pPr>
              <w:rPr>
                <w:b/>
                <w:sz w:val="24"/>
                <w:szCs w:val="24"/>
              </w:rPr>
            </w:pPr>
            <w:r w:rsidRPr="00432F4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40933" w:rsidRPr="00432F47" w:rsidRDefault="00693924">
            <w:pPr>
              <w:rPr>
                <w:sz w:val="24"/>
                <w:szCs w:val="24"/>
              </w:rPr>
            </w:pPr>
            <w:r w:rsidRPr="00432F47">
              <w:rPr>
                <w:sz w:val="24"/>
                <w:szCs w:val="24"/>
              </w:rPr>
              <w:t>38.03.02</w:t>
            </w:r>
            <w:r w:rsidR="00AA4EB1" w:rsidRPr="00432F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340933" w:rsidRPr="00432F47" w:rsidRDefault="00693924">
            <w:pPr>
              <w:rPr>
                <w:sz w:val="24"/>
                <w:szCs w:val="24"/>
              </w:rPr>
            </w:pPr>
            <w:r w:rsidRPr="00432F47">
              <w:rPr>
                <w:sz w:val="24"/>
                <w:szCs w:val="24"/>
              </w:rPr>
              <w:t>Менеджмент</w:t>
            </w:r>
          </w:p>
        </w:tc>
      </w:tr>
      <w:tr w:rsidR="00432F47" w:rsidRPr="00432F47">
        <w:tc>
          <w:tcPr>
            <w:tcW w:w="3261" w:type="dxa"/>
            <w:shd w:val="clear" w:color="auto" w:fill="E7E6E6" w:themeFill="background2"/>
          </w:tcPr>
          <w:p w:rsidR="00340933" w:rsidRPr="00432F47" w:rsidRDefault="00AA4EB1">
            <w:pPr>
              <w:rPr>
                <w:b/>
                <w:sz w:val="24"/>
                <w:szCs w:val="24"/>
              </w:rPr>
            </w:pPr>
            <w:r w:rsidRPr="00432F4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933" w:rsidRPr="00432F47" w:rsidRDefault="00693924">
            <w:pPr>
              <w:rPr>
                <w:sz w:val="24"/>
                <w:szCs w:val="24"/>
              </w:rPr>
            </w:pPr>
            <w:r w:rsidRPr="00432F47">
              <w:rPr>
                <w:sz w:val="24"/>
                <w:szCs w:val="24"/>
              </w:rPr>
              <w:t>Маркетинг</w:t>
            </w:r>
          </w:p>
        </w:tc>
      </w:tr>
      <w:tr w:rsidR="00432F47" w:rsidRPr="00432F47">
        <w:tc>
          <w:tcPr>
            <w:tcW w:w="3261" w:type="dxa"/>
            <w:shd w:val="clear" w:color="auto" w:fill="E7E6E6" w:themeFill="background2"/>
          </w:tcPr>
          <w:p w:rsidR="00340933" w:rsidRPr="00432F47" w:rsidRDefault="00AA4EB1">
            <w:pPr>
              <w:rPr>
                <w:b/>
                <w:sz w:val="24"/>
                <w:szCs w:val="24"/>
              </w:rPr>
            </w:pPr>
            <w:r w:rsidRPr="00432F4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933" w:rsidRPr="00432F47" w:rsidRDefault="00AA4EB1" w:rsidP="009F5B0F">
            <w:pPr>
              <w:rPr>
                <w:sz w:val="24"/>
                <w:szCs w:val="24"/>
              </w:rPr>
            </w:pPr>
            <w:r w:rsidRPr="00432F47">
              <w:rPr>
                <w:sz w:val="24"/>
                <w:szCs w:val="24"/>
              </w:rPr>
              <w:t xml:space="preserve"> </w:t>
            </w:r>
            <w:r w:rsidR="009F5B0F" w:rsidRPr="00432F47">
              <w:rPr>
                <w:sz w:val="24"/>
                <w:szCs w:val="24"/>
              </w:rPr>
              <w:t>4</w:t>
            </w:r>
            <w:r w:rsidR="00204B87" w:rsidRPr="00432F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F47">
              <w:rPr>
                <w:sz w:val="24"/>
                <w:szCs w:val="24"/>
              </w:rPr>
              <w:t>з.е</w:t>
            </w:r>
            <w:proofErr w:type="spellEnd"/>
            <w:r w:rsidRPr="00432F47">
              <w:rPr>
                <w:sz w:val="24"/>
                <w:szCs w:val="24"/>
              </w:rPr>
              <w:t>.</w:t>
            </w:r>
          </w:p>
        </w:tc>
      </w:tr>
      <w:tr w:rsidR="00432F47" w:rsidRPr="00432F47">
        <w:tc>
          <w:tcPr>
            <w:tcW w:w="3261" w:type="dxa"/>
            <w:shd w:val="clear" w:color="auto" w:fill="E7E6E6" w:themeFill="background2"/>
          </w:tcPr>
          <w:p w:rsidR="00340933" w:rsidRPr="00432F47" w:rsidRDefault="00AA4EB1">
            <w:pPr>
              <w:rPr>
                <w:b/>
                <w:sz w:val="24"/>
                <w:szCs w:val="24"/>
              </w:rPr>
            </w:pPr>
            <w:r w:rsidRPr="00432F4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933" w:rsidRPr="00432F47" w:rsidRDefault="00204B87">
            <w:pPr>
              <w:rPr>
                <w:sz w:val="24"/>
                <w:szCs w:val="24"/>
              </w:rPr>
            </w:pPr>
            <w:r w:rsidRPr="00432F47">
              <w:rPr>
                <w:sz w:val="24"/>
                <w:szCs w:val="24"/>
              </w:rPr>
              <w:t>Зачет</w:t>
            </w:r>
          </w:p>
          <w:p w:rsidR="00340933" w:rsidRPr="00432F47" w:rsidRDefault="00340933">
            <w:pPr>
              <w:rPr>
                <w:sz w:val="24"/>
                <w:szCs w:val="24"/>
              </w:rPr>
            </w:pPr>
          </w:p>
        </w:tc>
      </w:tr>
      <w:tr w:rsidR="00432F47" w:rsidRPr="00432F47">
        <w:tc>
          <w:tcPr>
            <w:tcW w:w="3261" w:type="dxa"/>
            <w:shd w:val="clear" w:color="auto" w:fill="E7E6E6" w:themeFill="background2"/>
          </w:tcPr>
          <w:p w:rsidR="00340933" w:rsidRPr="00432F47" w:rsidRDefault="00AA4EB1">
            <w:pPr>
              <w:rPr>
                <w:b/>
                <w:sz w:val="24"/>
                <w:szCs w:val="24"/>
              </w:rPr>
            </w:pPr>
            <w:r w:rsidRPr="00432F4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933" w:rsidRPr="00432F47" w:rsidRDefault="00432F47">
            <w:pPr>
              <w:rPr>
                <w:sz w:val="24"/>
                <w:szCs w:val="24"/>
              </w:rPr>
            </w:pPr>
            <w:r w:rsidRPr="00432F47">
              <w:rPr>
                <w:sz w:val="24"/>
                <w:szCs w:val="24"/>
              </w:rPr>
              <w:t>Б</w:t>
            </w:r>
            <w:r w:rsidR="00AA4EB1" w:rsidRPr="00432F47">
              <w:rPr>
                <w:sz w:val="24"/>
                <w:szCs w:val="24"/>
              </w:rPr>
              <w:t>изнес-информатики</w:t>
            </w:r>
          </w:p>
        </w:tc>
      </w:tr>
      <w:tr w:rsidR="00432F47" w:rsidRPr="00432F47">
        <w:tc>
          <w:tcPr>
            <w:tcW w:w="10490" w:type="dxa"/>
            <w:gridSpan w:val="3"/>
            <w:shd w:val="clear" w:color="auto" w:fill="E7E6E6" w:themeFill="background2"/>
          </w:tcPr>
          <w:p w:rsidR="00340933" w:rsidRPr="00432F47" w:rsidRDefault="00AA4EB1" w:rsidP="00432F47">
            <w:pPr>
              <w:rPr>
                <w:b/>
                <w:sz w:val="24"/>
                <w:szCs w:val="24"/>
              </w:rPr>
            </w:pPr>
            <w:r w:rsidRPr="00432F47">
              <w:rPr>
                <w:b/>
                <w:sz w:val="24"/>
                <w:szCs w:val="24"/>
              </w:rPr>
              <w:t>Крат</w:t>
            </w:r>
            <w:r w:rsidR="00432F47" w:rsidRPr="00432F47">
              <w:rPr>
                <w:b/>
                <w:sz w:val="24"/>
                <w:szCs w:val="24"/>
              </w:rPr>
              <w:t>к</w:t>
            </w:r>
            <w:r w:rsidRPr="00432F4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32F47" w:rsidRPr="00432F47">
        <w:tc>
          <w:tcPr>
            <w:tcW w:w="10490" w:type="dxa"/>
            <w:gridSpan w:val="3"/>
            <w:shd w:val="clear" w:color="auto" w:fill="auto"/>
          </w:tcPr>
          <w:p w:rsidR="00340933" w:rsidRPr="00432F47" w:rsidRDefault="00AA4EB1" w:rsidP="007729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2F47">
              <w:rPr>
                <w:sz w:val="24"/>
                <w:szCs w:val="24"/>
              </w:rPr>
              <w:t xml:space="preserve">Тема 1. Введение в </w:t>
            </w:r>
            <w:r w:rsidR="00772999" w:rsidRPr="00432F47">
              <w:rPr>
                <w:sz w:val="24"/>
                <w:szCs w:val="24"/>
              </w:rPr>
              <w:t>компьютерную графику. Виды графики.</w:t>
            </w:r>
          </w:p>
        </w:tc>
      </w:tr>
      <w:tr w:rsidR="00432F47" w:rsidRPr="00432F47">
        <w:tc>
          <w:tcPr>
            <w:tcW w:w="10490" w:type="dxa"/>
            <w:gridSpan w:val="3"/>
            <w:shd w:val="clear" w:color="auto" w:fill="auto"/>
          </w:tcPr>
          <w:p w:rsidR="00340933" w:rsidRPr="00432F47" w:rsidRDefault="00AA4EB1" w:rsidP="007729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2F47">
              <w:rPr>
                <w:sz w:val="24"/>
                <w:szCs w:val="24"/>
              </w:rPr>
              <w:t xml:space="preserve">Тема 2. </w:t>
            </w:r>
            <w:r w:rsidR="00772999" w:rsidRPr="00432F47">
              <w:rPr>
                <w:bCs/>
                <w:sz w:val="24"/>
                <w:szCs w:val="24"/>
              </w:rPr>
              <w:t>Графический редактор векторной графики.</w:t>
            </w:r>
          </w:p>
        </w:tc>
      </w:tr>
      <w:tr w:rsidR="00432F47" w:rsidRPr="00432F47">
        <w:tc>
          <w:tcPr>
            <w:tcW w:w="10490" w:type="dxa"/>
            <w:gridSpan w:val="3"/>
            <w:shd w:val="clear" w:color="auto" w:fill="auto"/>
          </w:tcPr>
          <w:p w:rsidR="00340933" w:rsidRPr="00432F47" w:rsidRDefault="00AA4EB1" w:rsidP="007729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2F47">
              <w:rPr>
                <w:sz w:val="24"/>
                <w:szCs w:val="24"/>
              </w:rPr>
              <w:t xml:space="preserve">Тема 3. </w:t>
            </w:r>
            <w:r w:rsidR="00772999" w:rsidRPr="00432F47">
              <w:rPr>
                <w:bCs/>
                <w:sz w:val="24"/>
                <w:szCs w:val="24"/>
              </w:rPr>
              <w:t>Графический редактор растровой графики.</w:t>
            </w:r>
          </w:p>
        </w:tc>
      </w:tr>
      <w:tr w:rsidR="00432F47" w:rsidRPr="00432F47">
        <w:tc>
          <w:tcPr>
            <w:tcW w:w="10490" w:type="dxa"/>
            <w:gridSpan w:val="3"/>
            <w:shd w:val="clear" w:color="auto" w:fill="auto"/>
          </w:tcPr>
          <w:p w:rsidR="00340933" w:rsidRPr="00432F47" w:rsidRDefault="007729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2F47">
              <w:rPr>
                <w:sz w:val="24"/>
                <w:szCs w:val="24"/>
              </w:rPr>
              <w:t>Тема 4. Итоговый проект.</w:t>
            </w:r>
          </w:p>
        </w:tc>
      </w:tr>
      <w:tr w:rsidR="00432F47" w:rsidRPr="00432F47">
        <w:tc>
          <w:tcPr>
            <w:tcW w:w="10490" w:type="dxa"/>
            <w:gridSpan w:val="3"/>
            <w:shd w:val="clear" w:color="auto" w:fill="E7E6E6" w:themeFill="background2"/>
          </w:tcPr>
          <w:p w:rsidR="00340933" w:rsidRPr="00432F47" w:rsidRDefault="00AA4EB1" w:rsidP="00B376A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32F4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32F47" w:rsidRPr="00432F47">
        <w:tc>
          <w:tcPr>
            <w:tcW w:w="10490" w:type="dxa"/>
            <w:gridSpan w:val="3"/>
            <w:shd w:val="clear" w:color="auto" w:fill="auto"/>
          </w:tcPr>
          <w:p w:rsidR="00340933" w:rsidRPr="00432F47" w:rsidRDefault="00AA4EB1" w:rsidP="004D348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32F47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340933" w:rsidRPr="00432F47" w:rsidRDefault="00B376AE" w:rsidP="004D3482">
            <w:pPr>
              <w:pStyle w:val="aff2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rStyle w:val="-"/>
                <w:color w:val="auto"/>
              </w:rPr>
            </w:pPr>
            <w:r w:rsidRPr="00432F47">
              <w:t xml:space="preserve">Компьютерный дизайн. Векторная графика: Учебно-методическое пособие / Зиновьева Е.А., - 2-е изд., </w:t>
            </w:r>
            <w:proofErr w:type="gramStart"/>
            <w:r w:rsidRPr="00432F47">
              <w:t>стер.-</w:t>
            </w:r>
            <w:proofErr w:type="gramEnd"/>
            <w:r w:rsidRPr="00432F47">
              <w:t xml:space="preserve"> </w:t>
            </w:r>
            <w:proofErr w:type="spellStart"/>
            <w:r w:rsidRPr="00432F47">
              <w:t>М.:Флинта</w:t>
            </w:r>
            <w:proofErr w:type="spellEnd"/>
            <w:r w:rsidRPr="00432F47">
              <w:t xml:space="preserve">, 2017. - 115 с.: ISBN 978-5-9765-3112-3 - Режим доступа: </w:t>
            </w:r>
            <w:hyperlink r:id="rId6" w:history="1">
              <w:r w:rsidRPr="00432F47">
                <w:rPr>
                  <w:rStyle w:val="-"/>
                  <w:color w:val="auto"/>
                </w:rPr>
                <w:t>http://znanium.com/catalog/product/960143</w:t>
              </w:r>
            </w:hyperlink>
            <w:r w:rsidRPr="00432F47">
              <w:rPr>
                <w:rStyle w:val="-"/>
                <w:color w:val="auto"/>
              </w:rPr>
              <w:t xml:space="preserve">  </w:t>
            </w:r>
          </w:p>
          <w:p w:rsidR="00006F2F" w:rsidRPr="00432F47" w:rsidRDefault="00006F2F" w:rsidP="004D3482">
            <w:pPr>
              <w:pStyle w:val="aff2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rStyle w:val="afffffffb"/>
                <w:color w:val="auto"/>
              </w:rPr>
            </w:pPr>
            <w:r w:rsidRPr="00432F47">
              <w:t xml:space="preserve">Секреты создания монтажа и коллажа в </w:t>
            </w:r>
            <w:proofErr w:type="spellStart"/>
            <w:r w:rsidRPr="00432F47">
              <w:t>Photoshop</w:t>
            </w:r>
            <w:proofErr w:type="spellEnd"/>
            <w:r w:rsidRPr="00432F47">
              <w:t xml:space="preserve"> CS5 на примерах: Практическое пособие / </w:t>
            </w:r>
            <w:proofErr w:type="spellStart"/>
            <w:r w:rsidRPr="00432F47">
              <w:t>Скрылина</w:t>
            </w:r>
            <w:proofErr w:type="spellEnd"/>
            <w:r w:rsidRPr="00432F47">
              <w:t xml:space="preserve"> С.Н. - </w:t>
            </w:r>
            <w:proofErr w:type="spellStart"/>
            <w:proofErr w:type="gramStart"/>
            <w:r w:rsidRPr="00432F47">
              <w:t>СПб:БХВ</w:t>
            </w:r>
            <w:proofErr w:type="gramEnd"/>
            <w:r w:rsidRPr="00432F47">
              <w:t>-Петербург</w:t>
            </w:r>
            <w:proofErr w:type="spellEnd"/>
            <w:r w:rsidRPr="00432F47">
              <w:t xml:space="preserve">, 2011. - 282 с. ISBN 978-5-9775-0209-2 - Режим доступа: </w:t>
            </w:r>
            <w:hyperlink r:id="rId7" w:history="1">
              <w:r w:rsidRPr="00432F47">
                <w:rPr>
                  <w:rStyle w:val="afffffffb"/>
                  <w:color w:val="auto"/>
                </w:rPr>
                <w:t>http://znanium.com/catalog/product/350510</w:t>
              </w:r>
            </w:hyperlink>
          </w:p>
          <w:p w:rsidR="00B376AE" w:rsidRPr="00432F47" w:rsidRDefault="00B376AE" w:rsidP="004D3482">
            <w:pPr>
              <w:pStyle w:val="aff2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rStyle w:val="-"/>
                <w:color w:val="auto"/>
              </w:rPr>
            </w:pPr>
            <w:proofErr w:type="spellStart"/>
            <w:r w:rsidRPr="00432F47">
              <w:t>Photoshop</w:t>
            </w:r>
            <w:proofErr w:type="spellEnd"/>
            <w:r w:rsidRPr="00432F47">
              <w:t xml:space="preserve"> CS5: 100 советов по коррекции и спецэффектам: Практическое руководство / </w:t>
            </w:r>
            <w:proofErr w:type="spellStart"/>
            <w:r w:rsidRPr="00432F47">
              <w:t>Скрылина</w:t>
            </w:r>
            <w:proofErr w:type="spellEnd"/>
            <w:r w:rsidRPr="00432F47">
              <w:t xml:space="preserve"> С.Н. - </w:t>
            </w:r>
            <w:proofErr w:type="spellStart"/>
            <w:proofErr w:type="gramStart"/>
            <w:r w:rsidRPr="00432F47">
              <w:t>СПб:БХВ</w:t>
            </w:r>
            <w:proofErr w:type="gramEnd"/>
            <w:r w:rsidRPr="00432F47">
              <w:t>-Петербург</w:t>
            </w:r>
            <w:proofErr w:type="spellEnd"/>
            <w:r w:rsidRPr="00432F47">
              <w:t xml:space="preserve">, 2010. - 316 с. ISBN 978-5-9775-0529-1 - Режим доступа: </w:t>
            </w:r>
            <w:hyperlink r:id="rId8" w:history="1">
              <w:r w:rsidRPr="00432F47">
                <w:rPr>
                  <w:rStyle w:val="afffffffb"/>
                  <w:color w:val="auto"/>
                </w:rPr>
                <w:t>http://znanium.com/catalog/product/350881</w:t>
              </w:r>
            </w:hyperlink>
          </w:p>
          <w:p w:rsidR="00B376AE" w:rsidRPr="00432F47" w:rsidRDefault="00B376AE" w:rsidP="004D3482">
            <w:pPr>
              <w:pStyle w:val="aff2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rStyle w:val="afffffffb"/>
                <w:color w:val="auto"/>
              </w:rPr>
            </w:pPr>
            <w:r w:rsidRPr="00432F47">
              <w:t xml:space="preserve">Самоучитель </w:t>
            </w:r>
            <w:proofErr w:type="spellStart"/>
            <w:r w:rsidRPr="00432F47">
              <w:t>CorelDRAW</w:t>
            </w:r>
            <w:proofErr w:type="spellEnd"/>
            <w:r w:rsidRPr="00432F47">
              <w:t xml:space="preserve"> X5: Самоучитель / </w:t>
            </w:r>
            <w:proofErr w:type="spellStart"/>
            <w:r w:rsidRPr="00432F47">
              <w:t>Комолова</w:t>
            </w:r>
            <w:proofErr w:type="spellEnd"/>
            <w:r w:rsidRPr="00432F47">
              <w:t xml:space="preserve"> Н.В. - </w:t>
            </w:r>
            <w:proofErr w:type="spellStart"/>
            <w:proofErr w:type="gramStart"/>
            <w:r w:rsidRPr="00432F47">
              <w:t>СПб:БХВ</w:t>
            </w:r>
            <w:proofErr w:type="gramEnd"/>
            <w:r w:rsidRPr="00432F47">
              <w:t>-Петербург</w:t>
            </w:r>
            <w:proofErr w:type="spellEnd"/>
            <w:r w:rsidRPr="00432F47">
              <w:t>, 2011. - 215 с. ISBN 978-5-9775-0194-1 - Режим доступа:</w:t>
            </w:r>
            <w:r w:rsidRPr="00432F47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hyperlink r:id="rId9" w:history="1">
              <w:r w:rsidR="00616F25" w:rsidRPr="00432F47">
                <w:rPr>
                  <w:rStyle w:val="afffffffb"/>
                  <w:color w:val="auto"/>
                </w:rPr>
                <w:t>http://znanium.com/catalog/product/350493</w:t>
              </w:r>
            </w:hyperlink>
          </w:p>
          <w:p w:rsidR="00616F25" w:rsidRPr="00432F47" w:rsidRDefault="00616F25" w:rsidP="004D3482">
            <w:pPr>
              <w:pStyle w:val="aff2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rStyle w:val="afffffffb"/>
                <w:color w:val="auto"/>
              </w:rPr>
            </w:pPr>
            <w:r w:rsidRPr="00432F47">
              <w:t>Компьютерная графика и web-</w:t>
            </w:r>
            <w:proofErr w:type="gramStart"/>
            <w:r w:rsidRPr="00432F47">
              <w:t>дизайн :</w:t>
            </w:r>
            <w:proofErr w:type="gramEnd"/>
            <w:r w:rsidRPr="00432F47">
              <w:t xml:space="preserve"> учеб. пособие / Т.И. Немцова, Т.В. Казанкова, А.В. </w:t>
            </w:r>
            <w:proofErr w:type="spellStart"/>
            <w:r w:rsidRPr="00432F47">
              <w:t>Шнякин</w:t>
            </w:r>
            <w:proofErr w:type="spellEnd"/>
            <w:r w:rsidRPr="00432F47">
              <w:t xml:space="preserve"> / под ред. Л.Г. Гагариной. — </w:t>
            </w:r>
            <w:proofErr w:type="gramStart"/>
            <w:r w:rsidRPr="00432F47">
              <w:t>М. :</w:t>
            </w:r>
            <w:proofErr w:type="gramEnd"/>
            <w:r w:rsidRPr="00432F47">
              <w:t xml:space="preserve"> ИД «ФОРУМ» : ИНФРА-М, 2017. — 400 с. + Доп. материалы [Электронный ресурс; Режим доступа http://www.znanium.com]. — (Профессиональное образование). - Режим доступа:</w:t>
            </w:r>
            <w:r w:rsidRPr="00432F47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Pr="00432F47">
              <w:rPr>
                <w:rStyle w:val="-"/>
                <w:color w:val="auto"/>
              </w:rPr>
              <w:t>http://znanium.com/catalog/product/894969</w:t>
            </w:r>
          </w:p>
          <w:p w:rsidR="00432F47" w:rsidRDefault="00432F47" w:rsidP="004D348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340933" w:rsidRPr="00432F47" w:rsidRDefault="00006F2F" w:rsidP="004D348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432F4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06F2F" w:rsidRPr="00432F47" w:rsidRDefault="00006F2F" w:rsidP="004D3482">
            <w:pPr>
              <w:pStyle w:val="aff2"/>
              <w:numPr>
                <w:ilvl w:val="0"/>
                <w:numId w:val="3"/>
              </w:numPr>
              <w:tabs>
                <w:tab w:val="left" w:pos="195"/>
              </w:tabs>
              <w:ind w:left="0" w:firstLine="0"/>
              <w:jc w:val="both"/>
              <w:rPr>
                <w:rStyle w:val="afffffffb"/>
                <w:color w:val="auto"/>
                <w:lang w:val="en-US"/>
              </w:rPr>
            </w:pPr>
            <w:r w:rsidRPr="00432F47">
              <w:t>Самоучитель</w:t>
            </w:r>
            <w:r w:rsidRPr="00432F47">
              <w:rPr>
                <w:lang w:val="en-US"/>
              </w:rPr>
              <w:t xml:space="preserve"> Adobe Photoshop CS4: </w:t>
            </w:r>
            <w:r w:rsidRPr="00432F47">
              <w:t>Самоучитель</w:t>
            </w:r>
            <w:r w:rsidRPr="00432F47">
              <w:rPr>
                <w:lang w:val="en-US"/>
              </w:rPr>
              <w:t xml:space="preserve"> / </w:t>
            </w:r>
            <w:proofErr w:type="spellStart"/>
            <w:r w:rsidRPr="00432F47">
              <w:t>Тучкевич</w:t>
            </w:r>
            <w:proofErr w:type="spellEnd"/>
            <w:r w:rsidRPr="00432F47">
              <w:rPr>
                <w:lang w:val="en-US"/>
              </w:rPr>
              <w:t xml:space="preserve"> </w:t>
            </w:r>
            <w:r w:rsidRPr="00432F47">
              <w:t>Е</w:t>
            </w:r>
            <w:r w:rsidRPr="00432F47">
              <w:rPr>
                <w:lang w:val="en-US"/>
              </w:rPr>
              <w:t>.</w:t>
            </w:r>
            <w:r w:rsidRPr="00432F47">
              <w:t>И</w:t>
            </w:r>
            <w:r w:rsidRPr="00432F47">
              <w:rPr>
                <w:lang w:val="en-US"/>
              </w:rPr>
              <w:t xml:space="preserve">. - </w:t>
            </w:r>
            <w:proofErr w:type="gramStart"/>
            <w:r w:rsidRPr="00432F47">
              <w:t>СПб</w:t>
            </w:r>
            <w:r w:rsidRPr="00432F47">
              <w:rPr>
                <w:lang w:val="en-US"/>
              </w:rPr>
              <w:t>:</w:t>
            </w:r>
            <w:r w:rsidRPr="00432F47">
              <w:t>БХВ</w:t>
            </w:r>
            <w:proofErr w:type="gramEnd"/>
            <w:r w:rsidRPr="00432F47">
              <w:rPr>
                <w:lang w:val="en-US"/>
              </w:rPr>
              <w:t>-</w:t>
            </w:r>
            <w:r w:rsidRPr="00432F47">
              <w:t>Петербург</w:t>
            </w:r>
            <w:r w:rsidRPr="00432F47">
              <w:rPr>
                <w:lang w:val="en-US"/>
              </w:rPr>
              <w:t xml:space="preserve">, 2009. - 480 </w:t>
            </w:r>
            <w:r w:rsidRPr="00432F47">
              <w:t>с</w:t>
            </w:r>
            <w:r w:rsidRPr="00432F47">
              <w:rPr>
                <w:lang w:val="en-US"/>
              </w:rPr>
              <w:t xml:space="preserve">. ISBN 978-5-9775-0366-2 - </w:t>
            </w:r>
            <w:r w:rsidRPr="00432F47">
              <w:t>Режим</w:t>
            </w:r>
            <w:r w:rsidRPr="00432F47">
              <w:rPr>
                <w:lang w:val="en-US"/>
              </w:rPr>
              <w:t xml:space="preserve"> </w:t>
            </w:r>
            <w:r w:rsidRPr="00432F47">
              <w:t>доступа</w:t>
            </w:r>
            <w:r w:rsidRPr="00432F47">
              <w:rPr>
                <w:lang w:val="en-US"/>
              </w:rPr>
              <w:t>:</w:t>
            </w:r>
            <w:r w:rsidRPr="00432F47">
              <w:rPr>
                <w:rFonts w:ascii="Helvetica" w:hAnsi="Helvetica" w:cs="Helvetica"/>
                <w:shd w:val="clear" w:color="auto" w:fill="FFFFFF"/>
                <w:lang w:val="en-US"/>
              </w:rPr>
              <w:t xml:space="preserve"> </w:t>
            </w:r>
            <w:hyperlink r:id="rId10" w:history="1">
              <w:r w:rsidRPr="00432F47">
                <w:rPr>
                  <w:rStyle w:val="afffffffb"/>
                  <w:color w:val="auto"/>
                  <w:lang w:val="en-US"/>
                </w:rPr>
                <w:t>http://znanium.com/catalog/product/350633</w:t>
              </w:r>
            </w:hyperlink>
          </w:p>
          <w:p w:rsidR="00006F2F" w:rsidRPr="00432F47" w:rsidRDefault="00006F2F" w:rsidP="004D3482">
            <w:pPr>
              <w:pStyle w:val="aff2"/>
              <w:numPr>
                <w:ilvl w:val="0"/>
                <w:numId w:val="3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432F47">
              <w:t>Adobe</w:t>
            </w:r>
            <w:proofErr w:type="spellEnd"/>
            <w:r w:rsidRPr="00432F47">
              <w:t xml:space="preserve"> </w:t>
            </w:r>
            <w:proofErr w:type="spellStart"/>
            <w:r w:rsidRPr="00432F47">
              <w:t>Photoshop</w:t>
            </w:r>
            <w:proofErr w:type="spellEnd"/>
            <w:r w:rsidRPr="00432F47">
              <w:t xml:space="preserve"> CS5 для всех: Практическое руководство / </w:t>
            </w:r>
            <w:proofErr w:type="spellStart"/>
            <w:r w:rsidRPr="00432F47">
              <w:t>Комолова</w:t>
            </w:r>
            <w:proofErr w:type="spellEnd"/>
            <w:r w:rsidRPr="00432F47">
              <w:t xml:space="preserve"> Н.В., Яковлева Е.С. - </w:t>
            </w:r>
            <w:proofErr w:type="spellStart"/>
            <w:proofErr w:type="gramStart"/>
            <w:r w:rsidRPr="00432F47">
              <w:t>СПб:БХВ</w:t>
            </w:r>
            <w:proofErr w:type="gramEnd"/>
            <w:r w:rsidRPr="00432F47">
              <w:t>-Петербург</w:t>
            </w:r>
            <w:proofErr w:type="spellEnd"/>
            <w:r w:rsidRPr="00432F47">
              <w:t xml:space="preserve">, 2011. - 608 с. ISBN 978-5-9775-0567-3 - Режим доступа: </w:t>
            </w:r>
            <w:r w:rsidRPr="00432F47">
              <w:rPr>
                <w:rStyle w:val="afffffffb"/>
                <w:color w:val="auto"/>
                <w:lang w:val="en-US"/>
              </w:rPr>
              <w:t>http</w:t>
            </w:r>
            <w:r w:rsidRPr="00432F47">
              <w:rPr>
                <w:rStyle w:val="afffffffb"/>
                <w:color w:val="auto"/>
              </w:rPr>
              <w:t>://</w:t>
            </w:r>
            <w:proofErr w:type="spellStart"/>
            <w:r w:rsidRPr="00432F47">
              <w:rPr>
                <w:rStyle w:val="afffffffb"/>
                <w:color w:val="auto"/>
                <w:lang w:val="en-US"/>
              </w:rPr>
              <w:t>znanium</w:t>
            </w:r>
            <w:proofErr w:type="spellEnd"/>
            <w:r w:rsidRPr="00432F47">
              <w:rPr>
                <w:rStyle w:val="afffffffb"/>
                <w:color w:val="auto"/>
              </w:rPr>
              <w:t>.</w:t>
            </w:r>
            <w:r w:rsidRPr="00432F47">
              <w:rPr>
                <w:rStyle w:val="afffffffb"/>
                <w:color w:val="auto"/>
                <w:lang w:val="en-US"/>
              </w:rPr>
              <w:t>com</w:t>
            </w:r>
            <w:r w:rsidRPr="00432F47">
              <w:rPr>
                <w:rStyle w:val="afffffffb"/>
                <w:color w:val="auto"/>
              </w:rPr>
              <w:t>/</w:t>
            </w:r>
            <w:r w:rsidRPr="00432F47">
              <w:rPr>
                <w:rStyle w:val="afffffffb"/>
                <w:color w:val="auto"/>
                <w:lang w:val="en-US"/>
              </w:rPr>
              <w:t>catalog</w:t>
            </w:r>
            <w:r w:rsidRPr="00432F47">
              <w:rPr>
                <w:rStyle w:val="afffffffb"/>
                <w:color w:val="auto"/>
              </w:rPr>
              <w:t>/</w:t>
            </w:r>
            <w:r w:rsidRPr="00432F47">
              <w:rPr>
                <w:rStyle w:val="afffffffb"/>
                <w:color w:val="auto"/>
                <w:lang w:val="en-US"/>
              </w:rPr>
              <w:t>product</w:t>
            </w:r>
            <w:r w:rsidRPr="00432F47">
              <w:rPr>
                <w:rStyle w:val="afffffffb"/>
                <w:color w:val="auto"/>
              </w:rPr>
              <w:t>/351256</w:t>
            </w:r>
          </w:p>
        </w:tc>
      </w:tr>
      <w:tr w:rsidR="00432F47" w:rsidRPr="00432F47">
        <w:tc>
          <w:tcPr>
            <w:tcW w:w="10490" w:type="dxa"/>
            <w:gridSpan w:val="3"/>
            <w:shd w:val="clear" w:color="auto" w:fill="E7E6E6" w:themeFill="background2"/>
          </w:tcPr>
          <w:p w:rsidR="00340933" w:rsidRPr="00432F47" w:rsidRDefault="00AA4EB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32F4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32F47" w:rsidRPr="00432F47" w:rsidTr="006232F0">
        <w:trPr>
          <w:trHeight w:val="2519"/>
        </w:trPr>
        <w:tc>
          <w:tcPr>
            <w:tcW w:w="10490" w:type="dxa"/>
            <w:gridSpan w:val="3"/>
            <w:shd w:val="clear" w:color="auto" w:fill="auto"/>
          </w:tcPr>
          <w:p w:rsidR="00340933" w:rsidRPr="00432F47" w:rsidRDefault="00AA4EB1">
            <w:pPr>
              <w:rPr>
                <w:b/>
                <w:sz w:val="24"/>
                <w:szCs w:val="24"/>
              </w:rPr>
            </w:pPr>
            <w:r w:rsidRPr="00432F4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40933" w:rsidRPr="00432F47" w:rsidRDefault="00AA4EB1">
            <w:pPr>
              <w:jc w:val="both"/>
              <w:rPr>
                <w:sz w:val="24"/>
                <w:szCs w:val="24"/>
              </w:rPr>
            </w:pPr>
            <w:r w:rsidRPr="00432F4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32F47">
              <w:rPr>
                <w:sz w:val="24"/>
                <w:szCs w:val="24"/>
              </w:rPr>
              <w:t>Astra</w:t>
            </w:r>
            <w:proofErr w:type="spellEnd"/>
            <w:r w:rsidRPr="00432F47">
              <w:rPr>
                <w:sz w:val="24"/>
                <w:szCs w:val="24"/>
              </w:rPr>
              <w:t xml:space="preserve"> </w:t>
            </w:r>
            <w:proofErr w:type="spellStart"/>
            <w:r w:rsidRPr="00432F47">
              <w:rPr>
                <w:sz w:val="24"/>
                <w:szCs w:val="24"/>
              </w:rPr>
              <w:t>Linux</w:t>
            </w:r>
            <w:proofErr w:type="spellEnd"/>
            <w:r w:rsidRPr="00432F47">
              <w:rPr>
                <w:sz w:val="24"/>
                <w:szCs w:val="24"/>
              </w:rPr>
              <w:t xml:space="preserve"> </w:t>
            </w:r>
            <w:proofErr w:type="spellStart"/>
            <w:r w:rsidRPr="00432F47">
              <w:rPr>
                <w:sz w:val="24"/>
                <w:szCs w:val="24"/>
              </w:rPr>
              <w:t>Common</w:t>
            </w:r>
            <w:proofErr w:type="spellEnd"/>
            <w:r w:rsidRPr="00432F47">
              <w:rPr>
                <w:sz w:val="24"/>
                <w:szCs w:val="24"/>
              </w:rPr>
              <w:t xml:space="preserve"> </w:t>
            </w:r>
            <w:proofErr w:type="spellStart"/>
            <w:r w:rsidRPr="00432F47">
              <w:rPr>
                <w:sz w:val="24"/>
                <w:szCs w:val="24"/>
              </w:rPr>
              <w:t>Edition</w:t>
            </w:r>
            <w:proofErr w:type="spellEnd"/>
            <w:r w:rsidRPr="00432F47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340933" w:rsidRPr="00432F47" w:rsidRDefault="00AA4EB1">
            <w:pPr>
              <w:jc w:val="both"/>
              <w:rPr>
                <w:sz w:val="24"/>
                <w:szCs w:val="24"/>
              </w:rPr>
            </w:pPr>
            <w:r w:rsidRPr="00432F4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340933" w:rsidRDefault="009F5B0F">
            <w:pPr>
              <w:rPr>
                <w:sz w:val="24"/>
                <w:szCs w:val="24"/>
              </w:rPr>
            </w:pPr>
            <w:r w:rsidRPr="00432F47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432F47">
              <w:rPr>
                <w:sz w:val="24"/>
                <w:szCs w:val="24"/>
              </w:rPr>
              <w:t>Adobe</w:t>
            </w:r>
            <w:proofErr w:type="spellEnd"/>
            <w:r w:rsidRPr="00432F47">
              <w:rPr>
                <w:sz w:val="24"/>
                <w:szCs w:val="24"/>
              </w:rPr>
              <w:t xml:space="preserve"> </w:t>
            </w:r>
            <w:proofErr w:type="spellStart"/>
            <w:r w:rsidRPr="00432F47">
              <w:rPr>
                <w:sz w:val="24"/>
                <w:szCs w:val="24"/>
              </w:rPr>
              <w:t>Photoshop</w:t>
            </w:r>
            <w:proofErr w:type="spellEnd"/>
            <w:r w:rsidRPr="00432F47">
              <w:rPr>
                <w:sz w:val="24"/>
                <w:szCs w:val="24"/>
              </w:rPr>
              <w:t xml:space="preserve"> CS3 </w:t>
            </w:r>
            <w:proofErr w:type="spellStart"/>
            <w:r w:rsidRPr="00432F47">
              <w:rPr>
                <w:sz w:val="24"/>
                <w:szCs w:val="24"/>
              </w:rPr>
              <w:t>Extended</w:t>
            </w:r>
            <w:proofErr w:type="spellEnd"/>
            <w:r w:rsidRPr="00432F47">
              <w:rPr>
                <w:sz w:val="24"/>
                <w:szCs w:val="24"/>
              </w:rPr>
              <w:t>, Договор № 67Т от 04.07.2007 г., Договор № 173/11</w:t>
            </w:r>
          </w:p>
          <w:p w:rsidR="00432F47" w:rsidRPr="00432F47" w:rsidRDefault="00432F47">
            <w:pPr>
              <w:rPr>
                <w:b/>
                <w:sz w:val="24"/>
                <w:szCs w:val="24"/>
              </w:rPr>
            </w:pPr>
          </w:p>
          <w:p w:rsidR="00340933" w:rsidRPr="00432F47" w:rsidRDefault="00AA4EB1" w:rsidP="009F5B0F">
            <w:pPr>
              <w:rPr>
                <w:sz w:val="24"/>
                <w:szCs w:val="24"/>
              </w:rPr>
            </w:pPr>
            <w:r w:rsidRPr="00432F4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  <w:r w:rsidR="00006F2F" w:rsidRPr="00432F4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32F47" w:rsidRPr="00432F47">
        <w:tc>
          <w:tcPr>
            <w:tcW w:w="10490" w:type="dxa"/>
            <w:gridSpan w:val="3"/>
            <w:shd w:val="clear" w:color="auto" w:fill="E7E6E6" w:themeFill="background2"/>
          </w:tcPr>
          <w:p w:rsidR="00340933" w:rsidRPr="00432F47" w:rsidRDefault="00AA4EB1" w:rsidP="00006F2F">
            <w:pPr>
              <w:rPr>
                <w:b/>
                <w:sz w:val="24"/>
                <w:szCs w:val="24"/>
              </w:rPr>
            </w:pPr>
            <w:r w:rsidRPr="00432F47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432F47" w:rsidRPr="00432F47">
        <w:tc>
          <w:tcPr>
            <w:tcW w:w="10490" w:type="dxa"/>
            <w:gridSpan w:val="3"/>
            <w:shd w:val="clear" w:color="auto" w:fill="auto"/>
          </w:tcPr>
          <w:p w:rsidR="00340933" w:rsidRPr="00432F47" w:rsidRDefault="00AA4E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2F47">
              <w:rPr>
                <w:sz w:val="24"/>
                <w:szCs w:val="24"/>
              </w:rPr>
              <w:t>В данной дисциплине не реализуются</w:t>
            </w:r>
          </w:p>
          <w:p w:rsidR="00340933" w:rsidRPr="00432F47" w:rsidRDefault="00340933" w:rsidP="00006F2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32F47" w:rsidRPr="00432F47">
        <w:tc>
          <w:tcPr>
            <w:tcW w:w="10490" w:type="dxa"/>
            <w:gridSpan w:val="3"/>
            <w:shd w:val="clear" w:color="auto" w:fill="E7E6E6" w:themeFill="background2"/>
          </w:tcPr>
          <w:p w:rsidR="00340933" w:rsidRPr="00432F47" w:rsidRDefault="00AA4EB1" w:rsidP="009F5B0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32F4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32F47" w:rsidRPr="00432F47">
        <w:tc>
          <w:tcPr>
            <w:tcW w:w="10490" w:type="dxa"/>
            <w:gridSpan w:val="3"/>
            <w:shd w:val="clear" w:color="auto" w:fill="auto"/>
          </w:tcPr>
          <w:p w:rsidR="00340933" w:rsidRPr="00432F47" w:rsidRDefault="00AA4E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2F47">
              <w:rPr>
                <w:sz w:val="24"/>
                <w:szCs w:val="24"/>
              </w:rPr>
              <w:t>В данной дисциплине не реализуются</w:t>
            </w:r>
          </w:p>
          <w:p w:rsidR="00340933" w:rsidRPr="00432F47" w:rsidRDefault="00340933">
            <w:pPr>
              <w:rPr>
                <w:sz w:val="24"/>
                <w:szCs w:val="24"/>
              </w:rPr>
            </w:pPr>
          </w:p>
        </w:tc>
      </w:tr>
    </w:tbl>
    <w:p w:rsidR="009F5B0F" w:rsidRDefault="009F5B0F" w:rsidP="009F5B0F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Аннотацию подготовил                               </w:t>
      </w:r>
      <w:proofErr w:type="spellStart"/>
      <w:r>
        <w:rPr>
          <w:sz w:val="24"/>
          <w:szCs w:val="24"/>
        </w:rPr>
        <w:t>Пермякова</w:t>
      </w:r>
      <w:proofErr w:type="spellEnd"/>
      <w:r>
        <w:rPr>
          <w:sz w:val="24"/>
          <w:szCs w:val="24"/>
        </w:rPr>
        <w:t xml:space="preserve"> Н.А.</w:t>
      </w:r>
    </w:p>
    <w:p w:rsidR="009F5B0F" w:rsidRDefault="009F5B0F" w:rsidP="009F5B0F">
      <w:pPr>
        <w:rPr>
          <w:sz w:val="24"/>
          <w:szCs w:val="24"/>
        </w:rPr>
      </w:pPr>
    </w:p>
    <w:p w:rsidR="009F5B0F" w:rsidRDefault="009F5B0F" w:rsidP="009F5B0F">
      <w:pPr>
        <w:rPr>
          <w:sz w:val="24"/>
          <w:szCs w:val="24"/>
        </w:rPr>
      </w:pPr>
    </w:p>
    <w:p w:rsidR="009F5B0F" w:rsidRDefault="009F5B0F" w:rsidP="009F5B0F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4D3482">
        <w:rPr>
          <w:sz w:val="24"/>
          <w:szCs w:val="24"/>
        </w:rPr>
        <w:t>едрой</w:t>
      </w:r>
      <w:bookmarkStart w:id="0" w:name="_GoBack"/>
      <w:bookmarkEnd w:id="0"/>
    </w:p>
    <w:p w:rsidR="00340933" w:rsidRDefault="009F5B0F" w:rsidP="009F5B0F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Бизнес-информатики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Назаров Д.М.</w:t>
      </w:r>
    </w:p>
    <w:sectPr w:rsidR="00340933" w:rsidSect="0034093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29C"/>
    <w:multiLevelType w:val="hybridMultilevel"/>
    <w:tmpl w:val="DCAA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616ED"/>
    <w:multiLevelType w:val="hybridMultilevel"/>
    <w:tmpl w:val="585E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52541"/>
    <w:multiLevelType w:val="hybridMultilevel"/>
    <w:tmpl w:val="0AB420B4"/>
    <w:lvl w:ilvl="0" w:tplc="3A203C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933"/>
    <w:rsid w:val="00006F2F"/>
    <w:rsid w:val="00204B87"/>
    <w:rsid w:val="00340933"/>
    <w:rsid w:val="003B4654"/>
    <w:rsid w:val="00432F47"/>
    <w:rsid w:val="004D3482"/>
    <w:rsid w:val="00616F25"/>
    <w:rsid w:val="006232F0"/>
    <w:rsid w:val="00693924"/>
    <w:rsid w:val="00772999"/>
    <w:rsid w:val="009F5B0F"/>
    <w:rsid w:val="00AA4EB1"/>
    <w:rsid w:val="00B3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B1E8"/>
  <w15:docId w15:val="{9F8A4DB5-F839-471D-BF3C-15B6D4BB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40933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340933"/>
    <w:rPr>
      <w:rFonts w:cs="Courier New"/>
    </w:rPr>
  </w:style>
  <w:style w:type="character" w:customStyle="1" w:styleId="ListLabel2">
    <w:name w:val="ListLabel 2"/>
    <w:qFormat/>
    <w:rsid w:val="00340933"/>
    <w:rPr>
      <w:rFonts w:cs="Courier New"/>
    </w:rPr>
  </w:style>
  <w:style w:type="character" w:customStyle="1" w:styleId="ListLabel3">
    <w:name w:val="ListLabel 3"/>
    <w:qFormat/>
    <w:rsid w:val="00340933"/>
    <w:rPr>
      <w:rFonts w:cs="Courier New"/>
    </w:rPr>
  </w:style>
  <w:style w:type="character" w:customStyle="1" w:styleId="ListLabel4">
    <w:name w:val="ListLabel 4"/>
    <w:qFormat/>
    <w:rsid w:val="00340933"/>
    <w:rPr>
      <w:rFonts w:cs="Courier New"/>
    </w:rPr>
  </w:style>
  <w:style w:type="character" w:customStyle="1" w:styleId="ListLabel5">
    <w:name w:val="ListLabel 5"/>
    <w:qFormat/>
    <w:rsid w:val="00340933"/>
    <w:rPr>
      <w:rFonts w:cs="Courier New"/>
    </w:rPr>
  </w:style>
  <w:style w:type="character" w:customStyle="1" w:styleId="ListLabel6">
    <w:name w:val="ListLabel 6"/>
    <w:qFormat/>
    <w:rsid w:val="00340933"/>
    <w:rPr>
      <w:rFonts w:cs="Courier New"/>
    </w:rPr>
  </w:style>
  <w:style w:type="character" w:customStyle="1" w:styleId="ListLabel7">
    <w:name w:val="ListLabel 7"/>
    <w:qFormat/>
    <w:rsid w:val="00340933"/>
    <w:rPr>
      <w:rFonts w:cs="Courier New"/>
    </w:rPr>
  </w:style>
  <w:style w:type="character" w:customStyle="1" w:styleId="ListLabel8">
    <w:name w:val="ListLabel 8"/>
    <w:qFormat/>
    <w:rsid w:val="00340933"/>
    <w:rPr>
      <w:rFonts w:cs="Courier New"/>
    </w:rPr>
  </w:style>
  <w:style w:type="character" w:customStyle="1" w:styleId="ListLabel9">
    <w:name w:val="ListLabel 9"/>
    <w:qFormat/>
    <w:rsid w:val="00340933"/>
    <w:rPr>
      <w:rFonts w:cs="Courier New"/>
    </w:rPr>
  </w:style>
  <w:style w:type="character" w:customStyle="1" w:styleId="ListLabel10">
    <w:name w:val="ListLabel 10"/>
    <w:qFormat/>
    <w:rsid w:val="00340933"/>
    <w:rPr>
      <w:rFonts w:cs="Courier New"/>
    </w:rPr>
  </w:style>
  <w:style w:type="character" w:customStyle="1" w:styleId="ListLabel11">
    <w:name w:val="ListLabel 11"/>
    <w:qFormat/>
    <w:rsid w:val="00340933"/>
    <w:rPr>
      <w:rFonts w:cs="Courier New"/>
    </w:rPr>
  </w:style>
  <w:style w:type="character" w:customStyle="1" w:styleId="ListLabel12">
    <w:name w:val="ListLabel 12"/>
    <w:qFormat/>
    <w:rsid w:val="00340933"/>
    <w:rPr>
      <w:b/>
      <w:i w:val="0"/>
    </w:rPr>
  </w:style>
  <w:style w:type="character" w:customStyle="1" w:styleId="ListLabel13">
    <w:name w:val="ListLabel 13"/>
    <w:qFormat/>
    <w:rsid w:val="00340933"/>
    <w:rPr>
      <w:color w:val="000000"/>
    </w:rPr>
  </w:style>
  <w:style w:type="character" w:customStyle="1" w:styleId="ListLabel14">
    <w:name w:val="ListLabel 14"/>
    <w:qFormat/>
    <w:rsid w:val="00340933"/>
    <w:rPr>
      <w:rFonts w:cs="Courier New"/>
    </w:rPr>
  </w:style>
  <w:style w:type="character" w:customStyle="1" w:styleId="ListLabel15">
    <w:name w:val="ListLabel 15"/>
    <w:qFormat/>
    <w:rsid w:val="00340933"/>
    <w:rPr>
      <w:rFonts w:cs="Courier New"/>
    </w:rPr>
  </w:style>
  <w:style w:type="character" w:customStyle="1" w:styleId="ListLabel16">
    <w:name w:val="ListLabel 16"/>
    <w:qFormat/>
    <w:rsid w:val="00340933"/>
    <w:rPr>
      <w:rFonts w:cs="Courier New"/>
    </w:rPr>
  </w:style>
  <w:style w:type="character" w:customStyle="1" w:styleId="ListLabel17">
    <w:name w:val="ListLabel 17"/>
    <w:qFormat/>
    <w:rsid w:val="00340933"/>
    <w:rPr>
      <w:spacing w:val="-1"/>
      <w:sz w:val="20"/>
      <w:szCs w:val="20"/>
    </w:rPr>
  </w:style>
  <w:style w:type="character" w:customStyle="1" w:styleId="ListLabel18">
    <w:name w:val="ListLabel 18"/>
    <w:qFormat/>
    <w:rsid w:val="00340933"/>
    <w:rPr>
      <w:spacing w:val="-1"/>
      <w:sz w:val="20"/>
      <w:szCs w:val="20"/>
    </w:rPr>
  </w:style>
  <w:style w:type="character" w:customStyle="1" w:styleId="ListLabel19">
    <w:name w:val="ListLabel 19"/>
    <w:qFormat/>
    <w:rsid w:val="00340933"/>
    <w:rPr>
      <w:b w:val="0"/>
    </w:rPr>
  </w:style>
  <w:style w:type="character" w:customStyle="1" w:styleId="ListLabel20">
    <w:name w:val="ListLabel 20"/>
    <w:qFormat/>
    <w:rsid w:val="00340933"/>
    <w:rPr>
      <w:b w:val="0"/>
    </w:rPr>
  </w:style>
  <w:style w:type="character" w:customStyle="1" w:styleId="ListLabel21">
    <w:name w:val="ListLabel 21"/>
    <w:qFormat/>
    <w:rsid w:val="00340933"/>
    <w:rPr>
      <w:b w:val="0"/>
    </w:rPr>
  </w:style>
  <w:style w:type="character" w:customStyle="1" w:styleId="ListLabel22">
    <w:name w:val="ListLabel 22"/>
    <w:qFormat/>
    <w:rsid w:val="00340933"/>
    <w:rPr>
      <w:b w:val="0"/>
    </w:rPr>
  </w:style>
  <w:style w:type="character" w:customStyle="1" w:styleId="ListLabel23">
    <w:name w:val="ListLabel 23"/>
    <w:qFormat/>
    <w:rsid w:val="00340933"/>
    <w:rPr>
      <w:b w:val="0"/>
    </w:rPr>
  </w:style>
  <w:style w:type="character" w:customStyle="1" w:styleId="ListLabel24">
    <w:name w:val="ListLabel 24"/>
    <w:qFormat/>
    <w:rsid w:val="00340933"/>
    <w:rPr>
      <w:b w:val="0"/>
    </w:rPr>
  </w:style>
  <w:style w:type="character" w:customStyle="1" w:styleId="ListLabel25">
    <w:name w:val="ListLabel 25"/>
    <w:qFormat/>
    <w:rsid w:val="00340933"/>
    <w:rPr>
      <w:b w:val="0"/>
    </w:rPr>
  </w:style>
  <w:style w:type="character" w:customStyle="1" w:styleId="ListLabel26">
    <w:name w:val="ListLabel 26"/>
    <w:qFormat/>
    <w:rsid w:val="00340933"/>
    <w:rPr>
      <w:b w:val="0"/>
    </w:rPr>
  </w:style>
  <w:style w:type="character" w:customStyle="1" w:styleId="ListLabel27">
    <w:name w:val="ListLabel 27"/>
    <w:qFormat/>
    <w:rsid w:val="00340933"/>
    <w:rPr>
      <w:b w:val="0"/>
    </w:rPr>
  </w:style>
  <w:style w:type="character" w:customStyle="1" w:styleId="ListLabel28">
    <w:name w:val="ListLabel 28"/>
    <w:qFormat/>
    <w:rsid w:val="00340933"/>
    <w:rPr>
      <w:b w:val="0"/>
    </w:rPr>
  </w:style>
  <w:style w:type="character" w:customStyle="1" w:styleId="ListLabel29">
    <w:name w:val="ListLabel 29"/>
    <w:qFormat/>
    <w:rsid w:val="00340933"/>
    <w:rPr>
      <w:b w:val="0"/>
    </w:rPr>
  </w:style>
  <w:style w:type="character" w:customStyle="1" w:styleId="ListLabel30">
    <w:name w:val="ListLabel 30"/>
    <w:qFormat/>
    <w:rsid w:val="00340933"/>
    <w:rPr>
      <w:b w:val="0"/>
    </w:rPr>
  </w:style>
  <w:style w:type="character" w:customStyle="1" w:styleId="ListLabel31">
    <w:name w:val="ListLabel 31"/>
    <w:qFormat/>
    <w:rsid w:val="00340933"/>
    <w:rPr>
      <w:b w:val="0"/>
    </w:rPr>
  </w:style>
  <w:style w:type="character" w:customStyle="1" w:styleId="ListLabel32">
    <w:name w:val="ListLabel 32"/>
    <w:qFormat/>
    <w:rsid w:val="00340933"/>
    <w:rPr>
      <w:b w:val="0"/>
    </w:rPr>
  </w:style>
  <w:style w:type="character" w:customStyle="1" w:styleId="ListLabel33">
    <w:name w:val="ListLabel 33"/>
    <w:qFormat/>
    <w:rsid w:val="00340933"/>
    <w:rPr>
      <w:b w:val="0"/>
    </w:rPr>
  </w:style>
  <w:style w:type="character" w:customStyle="1" w:styleId="ListLabel34">
    <w:name w:val="ListLabel 34"/>
    <w:qFormat/>
    <w:rsid w:val="00340933"/>
    <w:rPr>
      <w:rFonts w:cs="Courier New"/>
    </w:rPr>
  </w:style>
  <w:style w:type="character" w:customStyle="1" w:styleId="ListLabel35">
    <w:name w:val="ListLabel 35"/>
    <w:qFormat/>
    <w:rsid w:val="00340933"/>
    <w:rPr>
      <w:rFonts w:cs="Courier New"/>
    </w:rPr>
  </w:style>
  <w:style w:type="character" w:customStyle="1" w:styleId="ListLabel36">
    <w:name w:val="ListLabel 36"/>
    <w:qFormat/>
    <w:rsid w:val="00340933"/>
    <w:rPr>
      <w:rFonts w:cs="Courier New"/>
    </w:rPr>
  </w:style>
  <w:style w:type="character" w:customStyle="1" w:styleId="ListLabel37">
    <w:name w:val="ListLabel 37"/>
    <w:qFormat/>
    <w:rsid w:val="00340933"/>
    <w:rPr>
      <w:sz w:val="22"/>
    </w:rPr>
  </w:style>
  <w:style w:type="character" w:customStyle="1" w:styleId="ListLabel38">
    <w:name w:val="ListLabel 38"/>
    <w:qFormat/>
    <w:rsid w:val="00340933"/>
    <w:rPr>
      <w:b w:val="0"/>
      <w:i w:val="0"/>
      <w:sz w:val="20"/>
    </w:rPr>
  </w:style>
  <w:style w:type="character" w:customStyle="1" w:styleId="ListLabel39">
    <w:name w:val="ListLabel 39"/>
    <w:qFormat/>
    <w:rsid w:val="00340933"/>
    <w:rPr>
      <w:spacing w:val="-1"/>
      <w:sz w:val="22"/>
    </w:rPr>
  </w:style>
  <w:style w:type="character" w:customStyle="1" w:styleId="ListLabel40">
    <w:name w:val="ListLabel 40"/>
    <w:qFormat/>
    <w:rsid w:val="00340933"/>
    <w:rPr>
      <w:b w:val="0"/>
      <w:i w:val="0"/>
      <w:sz w:val="20"/>
    </w:rPr>
  </w:style>
  <w:style w:type="character" w:customStyle="1" w:styleId="ListLabel41">
    <w:name w:val="ListLabel 41"/>
    <w:qFormat/>
    <w:rsid w:val="00340933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40933"/>
    <w:rPr>
      <w:b w:val="0"/>
      <w:i w:val="0"/>
      <w:sz w:val="22"/>
    </w:rPr>
  </w:style>
  <w:style w:type="character" w:customStyle="1" w:styleId="ListLabel43">
    <w:name w:val="ListLabel 43"/>
    <w:qFormat/>
    <w:rsid w:val="00340933"/>
    <w:rPr>
      <w:spacing w:val="-1"/>
      <w:sz w:val="22"/>
      <w:szCs w:val="22"/>
    </w:rPr>
  </w:style>
  <w:style w:type="character" w:customStyle="1" w:styleId="ListLabel44">
    <w:name w:val="ListLabel 44"/>
    <w:qFormat/>
    <w:rsid w:val="00340933"/>
    <w:rPr>
      <w:sz w:val="22"/>
    </w:rPr>
  </w:style>
  <w:style w:type="character" w:customStyle="1" w:styleId="ListLabel45">
    <w:name w:val="ListLabel 45"/>
    <w:qFormat/>
    <w:rsid w:val="00340933"/>
    <w:rPr>
      <w:sz w:val="20"/>
    </w:rPr>
  </w:style>
  <w:style w:type="character" w:customStyle="1" w:styleId="ListLabel46">
    <w:name w:val="ListLabel 46"/>
    <w:qFormat/>
    <w:rsid w:val="00340933"/>
    <w:rPr>
      <w:b w:val="0"/>
      <w:i w:val="0"/>
      <w:sz w:val="22"/>
    </w:rPr>
  </w:style>
  <w:style w:type="character" w:customStyle="1" w:styleId="ListLabel47">
    <w:name w:val="ListLabel 47"/>
    <w:qFormat/>
    <w:rsid w:val="00340933"/>
    <w:rPr>
      <w:spacing w:val="-1"/>
      <w:sz w:val="22"/>
      <w:szCs w:val="22"/>
    </w:rPr>
  </w:style>
  <w:style w:type="character" w:customStyle="1" w:styleId="ListLabel48">
    <w:name w:val="ListLabel 48"/>
    <w:qFormat/>
    <w:rsid w:val="00340933"/>
    <w:rPr>
      <w:b w:val="0"/>
      <w:i w:val="0"/>
      <w:sz w:val="22"/>
    </w:rPr>
  </w:style>
  <w:style w:type="character" w:customStyle="1" w:styleId="ListLabel49">
    <w:name w:val="ListLabel 49"/>
    <w:qFormat/>
    <w:rsid w:val="00340933"/>
    <w:rPr>
      <w:sz w:val="22"/>
    </w:rPr>
  </w:style>
  <w:style w:type="character" w:customStyle="1" w:styleId="ListLabel50">
    <w:name w:val="ListLabel 50"/>
    <w:qFormat/>
    <w:rsid w:val="00340933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40933"/>
    <w:rPr>
      <w:sz w:val="22"/>
    </w:rPr>
  </w:style>
  <w:style w:type="character" w:customStyle="1" w:styleId="ListLabel52">
    <w:name w:val="ListLabel 52"/>
    <w:qFormat/>
    <w:rsid w:val="00340933"/>
    <w:rPr>
      <w:b/>
      <w:sz w:val="22"/>
      <w:szCs w:val="22"/>
    </w:rPr>
  </w:style>
  <w:style w:type="character" w:customStyle="1" w:styleId="ListLabel53">
    <w:name w:val="ListLabel 53"/>
    <w:qFormat/>
    <w:rsid w:val="00340933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40933"/>
    <w:rPr>
      <w:rFonts w:cs="Times New Roman"/>
      <w:sz w:val="22"/>
    </w:rPr>
  </w:style>
  <w:style w:type="character" w:customStyle="1" w:styleId="ListLabel55">
    <w:name w:val="ListLabel 55"/>
    <w:qFormat/>
    <w:rsid w:val="00340933"/>
    <w:rPr>
      <w:rFonts w:cs="Times New Roman"/>
    </w:rPr>
  </w:style>
  <w:style w:type="character" w:customStyle="1" w:styleId="ListLabel56">
    <w:name w:val="ListLabel 56"/>
    <w:qFormat/>
    <w:rsid w:val="00340933"/>
    <w:rPr>
      <w:rFonts w:cs="Times New Roman"/>
    </w:rPr>
  </w:style>
  <w:style w:type="character" w:customStyle="1" w:styleId="ListLabel57">
    <w:name w:val="ListLabel 57"/>
    <w:qFormat/>
    <w:rsid w:val="00340933"/>
    <w:rPr>
      <w:rFonts w:cs="Times New Roman"/>
    </w:rPr>
  </w:style>
  <w:style w:type="character" w:customStyle="1" w:styleId="ListLabel58">
    <w:name w:val="ListLabel 58"/>
    <w:qFormat/>
    <w:rsid w:val="00340933"/>
    <w:rPr>
      <w:rFonts w:cs="Times New Roman"/>
    </w:rPr>
  </w:style>
  <w:style w:type="character" w:customStyle="1" w:styleId="ListLabel59">
    <w:name w:val="ListLabel 59"/>
    <w:qFormat/>
    <w:rsid w:val="00340933"/>
    <w:rPr>
      <w:rFonts w:cs="Times New Roman"/>
    </w:rPr>
  </w:style>
  <w:style w:type="character" w:customStyle="1" w:styleId="ListLabel60">
    <w:name w:val="ListLabel 60"/>
    <w:qFormat/>
    <w:rsid w:val="00340933"/>
    <w:rPr>
      <w:rFonts w:cs="Times New Roman"/>
    </w:rPr>
  </w:style>
  <w:style w:type="character" w:customStyle="1" w:styleId="ListLabel61">
    <w:name w:val="ListLabel 61"/>
    <w:qFormat/>
    <w:rsid w:val="00340933"/>
    <w:rPr>
      <w:rFonts w:cs="Times New Roman"/>
    </w:rPr>
  </w:style>
  <w:style w:type="character" w:customStyle="1" w:styleId="ListLabel62">
    <w:name w:val="ListLabel 62"/>
    <w:qFormat/>
    <w:rsid w:val="00340933"/>
    <w:rPr>
      <w:spacing w:val="-1"/>
      <w:sz w:val="22"/>
    </w:rPr>
  </w:style>
  <w:style w:type="character" w:customStyle="1" w:styleId="ListLabel63">
    <w:name w:val="ListLabel 63"/>
    <w:qFormat/>
    <w:rsid w:val="00340933"/>
    <w:rPr>
      <w:sz w:val="22"/>
    </w:rPr>
  </w:style>
  <w:style w:type="character" w:customStyle="1" w:styleId="ListLabel64">
    <w:name w:val="ListLabel 64"/>
    <w:qFormat/>
    <w:rsid w:val="00340933"/>
    <w:rPr>
      <w:rFonts w:cs="Courier New"/>
    </w:rPr>
  </w:style>
  <w:style w:type="character" w:customStyle="1" w:styleId="ListLabel65">
    <w:name w:val="ListLabel 65"/>
    <w:qFormat/>
    <w:rsid w:val="00340933"/>
    <w:rPr>
      <w:rFonts w:cs="Courier New"/>
    </w:rPr>
  </w:style>
  <w:style w:type="character" w:customStyle="1" w:styleId="ListLabel66">
    <w:name w:val="ListLabel 66"/>
    <w:qFormat/>
    <w:rsid w:val="00340933"/>
    <w:rPr>
      <w:rFonts w:cs="Courier New"/>
    </w:rPr>
  </w:style>
  <w:style w:type="character" w:customStyle="1" w:styleId="ListLabel67">
    <w:name w:val="ListLabel 67"/>
    <w:qFormat/>
    <w:rsid w:val="00340933"/>
    <w:rPr>
      <w:rFonts w:cs="Courier New"/>
    </w:rPr>
  </w:style>
  <w:style w:type="character" w:customStyle="1" w:styleId="ListLabel68">
    <w:name w:val="ListLabel 68"/>
    <w:qFormat/>
    <w:rsid w:val="00340933"/>
    <w:rPr>
      <w:rFonts w:cs="Courier New"/>
    </w:rPr>
  </w:style>
  <w:style w:type="character" w:customStyle="1" w:styleId="ListLabel69">
    <w:name w:val="ListLabel 69"/>
    <w:qFormat/>
    <w:rsid w:val="00340933"/>
    <w:rPr>
      <w:rFonts w:cs="Courier New"/>
    </w:rPr>
  </w:style>
  <w:style w:type="character" w:customStyle="1" w:styleId="ListLabel70">
    <w:name w:val="ListLabel 70"/>
    <w:qFormat/>
    <w:rsid w:val="00340933"/>
    <w:rPr>
      <w:rFonts w:cs="Courier New"/>
    </w:rPr>
  </w:style>
  <w:style w:type="character" w:customStyle="1" w:styleId="ListLabel71">
    <w:name w:val="ListLabel 71"/>
    <w:qFormat/>
    <w:rsid w:val="00340933"/>
    <w:rPr>
      <w:rFonts w:cs="Courier New"/>
    </w:rPr>
  </w:style>
  <w:style w:type="character" w:customStyle="1" w:styleId="ListLabel72">
    <w:name w:val="ListLabel 72"/>
    <w:qFormat/>
    <w:rsid w:val="00340933"/>
    <w:rPr>
      <w:rFonts w:cs="Courier New"/>
    </w:rPr>
  </w:style>
  <w:style w:type="character" w:customStyle="1" w:styleId="ListLabel73">
    <w:name w:val="ListLabel 73"/>
    <w:qFormat/>
    <w:rsid w:val="00340933"/>
    <w:rPr>
      <w:sz w:val="28"/>
    </w:rPr>
  </w:style>
  <w:style w:type="character" w:customStyle="1" w:styleId="ListLabel74">
    <w:name w:val="ListLabel 74"/>
    <w:qFormat/>
    <w:rsid w:val="00340933"/>
    <w:rPr>
      <w:b w:val="0"/>
      <w:i w:val="0"/>
      <w:sz w:val="28"/>
    </w:rPr>
  </w:style>
  <w:style w:type="character" w:customStyle="1" w:styleId="ListLabel75">
    <w:name w:val="ListLabel 75"/>
    <w:qFormat/>
    <w:rsid w:val="00340933"/>
    <w:rPr>
      <w:rFonts w:eastAsia="Calibri"/>
    </w:rPr>
  </w:style>
  <w:style w:type="character" w:customStyle="1" w:styleId="ListLabel76">
    <w:name w:val="ListLabel 76"/>
    <w:qFormat/>
    <w:rsid w:val="00340933"/>
    <w:rPr>
      <w:rFonts w:cs="Courier New"/>
    </w:rPr>
  </w:style>
  <w:style w:type="character" w:customStyle="1" w:styleId="ListLabel77">
    <w:name w:val="ListLabel 77"/>
    <w:qFormat/>
    <w:rsid w:val="00340933"/>
    <w:rPr>
      <w:rFonts w:cs="Courier New"/>
    </w:rPr>
  </w:style>
  <w:style w:type="character" w:customStyle="1" w:styleId="ListLabel78">
    <w:name w:val="ListLabel 78"/>
    <w:qFormat/>
    <w:rsid w:val="00340933"/>
    <w:rPr>
      <w:rFonts w:cs="Courier New"/>
    </w:rPr>
  </w:style>
  <w:style w:type="character" w:customStyle="1" w:styleId="ListLabel79">
    <w:name w:val="ListLabel 79"/>
    <w:qFormat/>
    <w:rsid w:val="00340933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340933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customStyle="1" w:styleId="15">
    <w:name w:val="Название объекта1"/>
    <w:basedOn w:val="a"/>
    <w:qFormat/>
    <w:rsid w:val="00340933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Standard0"/>
    <w:qFormat/>
    <w:rsid w:val="006578D6"/>
    <w:pPr>
      <w:suppressLineNumbers/>
    </w:p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B37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35088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/35051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96014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3506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350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6337-9476-4904-8294-4C56EFAF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14</cp:revision>
  <cp:lastPrinted>2019-02-15T10:04:00Z</cp:lastPrinted>
  <dcterms:created xsi:type="dcterms:W3CDTF">2019-03-14T17:56:00Z</dcterms:created>
  <dcterms:modified xsi:type="dcterms:W3CDTF">2019-07-10T11:20:00Z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